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 Boaz przyszedł z Betlejem i powiedział do żeńców: JAHWE z wami! A oni mu odpowiedzieli: Niech ci JAHWE błogosławi!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2024-05-14T17:16:29Z</dcterms:modified>
</cp:coreProperties>
</file>