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0"/>
        <w:gridCol w:w="54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Boaz powiedział do swojego chłopca postawionego nad żeńcami: Do kogo należy ta dziewczyna?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jest ta młoda dziewczyna? — zapytał Boaz sługę zawiadującego żeńcami.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Boaz zapytał swego sługę postawionego nad żniwiarzami: Czyja to dziewczyna?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Booz do sługi swego, który był przystawem nad żeńcami: Czyjaż to dzieweczka?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Booz młodzieńcowi, który stał nad żeńcami: Czyja to dziewka?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Booz swego sługę pilnującego żniwiarzy: Czyja jest ta młoda kobieta?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Boaz do swojego sługi postawionego nad żeńcami: Czyja to dziewczyna?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Booz zapytał swego sługę nadzorującego żniwiarzy: Czyja to dziewczyna?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Booz zapytał swego sługę, nadzorcę żniwiarzy: „Do kogo należy ta młoda kobieta?”.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zapytał Booz swego rządcy, który doglądał żniwiarzy: - Czyjaż ta młoda kobieta?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Вооз до свого слуги, що був над женцями: Чия ця молодиця?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Boaz zapytał się swego sługi, którego ustanowił nad żeńcami: Czyja to dziewczyna?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Boaz odezwał się do młodzieńca postawionego nad żniwiarzami: ”Czyja jest ta młoda niewiasta?”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2024-05-14T19:13:13Z</dcterms:modified>
</cp:coreProperties>
</file>