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Pozwól, że będę zbierać pomiędzy snopami za żniwiarzami.* Przyszła zaś i stanęła (do pracy)** od czasu poranka aż do teraz,*** a tego**** siedzenia jej w domu***** (była) chwila.******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mnie i poprosiła: Pozwól mi zbierać kłosy między snopami za żniwiarzami. Przyszła wcześnie rano i pracuje wytrwale do teraz! Pod dach schroniła się tylko na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Powiedziała: Pozwól mi, proszę, zbierać i gromadzić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snopami za żniwiarzami. Przyszła więc i pozostała od rana aż dotąd, a w domu krótko odpoczywała.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mi: Niech proszę zbieram i zgromadzam kłosy między snopami za żeńcami; a przyszedłszy bawi się tu od samego poranku aż dotąd, a bardzo mało w domu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prosiła, aby zbierała kłosy pozostałe idąc w tropy żeńców, a od poranku aż dotąd stoi na polu i ani na małą chwilę wróciła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ona: Pozwólcie mi szukać i zbierać kłosy za żniwiarzami. Przyszła i pozostała od rana aż dotąd, a jej odpoczynek w domu był krótki.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do mnie: Chciałabym za żeńcami zbierać i składać kłosy między snopami; a odkąd tylko przyszła rano, trwa przy pracy aż dotąd, ani chwilki nie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Pozwólcie, proszę, bym mogła podnosić i zbierać kłosy za żniwiarzami. Przyszła i trwa tak od rana aż do tej pory, a w domu odpoczywała tylko przez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Prosiła: «Niech wolno mi będzie szukać kłosów i zbierać je za żniwiarzami». Przyszła i zbiera od rana aż do tej pory. W domu odpoczywała krótko”.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 bardzo, by mogła zbierać kłosy za żniwiarzami. Przybyła tu rano i nie odchodzi dotąd ani na chwilę, zażywając jedynie krótkiego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Збиратиму, і буду визбирувати в снопах за женцями, і пішла і була від ранку і аж до вечора, не спочила в полі ні трохи.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się zapytała: Czy mogę pozostać za żeńcami i gromadzić między snopami? A gdy przybyła wytrwała od samego rana, aż do tej pory; tylko chwilę zabawiła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ʼPozwól mi, proszę, zbierać pokłosie, a będę zbierać wśród zżętych kłosów za żniwiarzamiʼ. Weszła więc i od tamtej pory, od rana, była na nogach aż dotąd, gdy na chwilkę usiadła w 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Pozwól, że będę zbierać w snopy za żniwiarzami.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wytrwale pracuje od samego rana do teraz.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teraz : wg G: do wieczora.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tego, </w:t>
      </w:r>
      <w:r>
        <w:rPr>
          <w:rtl/>
        </w:rPr>
        <w:t>זֶה</w:t>
      </w:r>
      <w:r>
        <w:rPr>
          <w:rtl w:val="0"/>
        </w:rPr>
        <w:t xml:space="preserve"> (ze h): lub, w tym przyp.: aż do teraz właśnie, </w:t>
      </w:r>
      <w:r>
        <w:rPr>
          <w:rtl/>
        </w:rPr>
        <w:t>עַּתָה זֶה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pod dachem; wg G: nie odpoczywała w polu ani chwili, οὐ κατέπαυσεν ἐν τῷ ἀγρῷ μικρόν.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chwila, zob. &lt;x&gt;220 24:24&lt;/x&gt;.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2024-05-14T18:22:00Z</dcterms:modified>
</cp:coreProperties>
</file>