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moja córko, nie bój się. Wszystko, o czym mówisz, uczynię dla ciebie, gdyż cała brama mego ludu wie,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moja córko, już się nie bój. Zrobię dla ciebie wszystko, co wiąże się z tym, o czym mówisz, szczególnie że w całym mieście uchodzisz za dzielną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moja córko, nie bój się. Uczynię wszystko, co powiedziałaś, gdyż całe miasto mego ludu wie, że jesteś cnotliwą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córko moja, nie bój się; bo wszystko, cokolwiek rzeczesz, uczynię, gdyż wie całe miasto ludu mego, żeś ty niewiasta cnotliwa.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bój się, ale cokolwiek mi rzekniesz, uczynię tobie. Bo wie wszytek lud, który mieszka między bramami miasta mego, żeś ty jest cnotliwa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więc, moja córko; wszystko, co powiedziałaś, uczynię dla ciebie, gdyż wie każdy mieszkaniec mego miasta,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kłopocz się teraz, córko moja, uczynię dla ciebie, cokolwiek sobie życzysz, wie bowiem całe miasto, żeś dzielna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więc, moja córko. Uczynię dla ciebie wszystko, co powiedziałaś. Całe miasto wie przecież,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bój się, moja córko! Uczynię dla ciebie wszystko, co powiedziałaś, gdyż każdy w moim mieście wie,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bój się, córko moja, uczynię wszystko, o co prosiłaś; wiedzą bowiem wszyscy moi współrodacy, że jesteś dzielną niewiastą.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дочко, не бійся, все, що ти сказала, вчиню тобі, бо все племя мого народу знає, що ти є сильна жінка,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obawiaj się teraz, moja córko, bo uczynię dla ciebie wszystko, co mi powiesz. Gdyż cały zbór mojego ludu wie,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zatem, moja córko. Uczynię dla ciebie wszystko, co mówisz, gdyż każdy w bramie mego ludu wie, że jesteś wspaniałą niewiastą.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2024-05-10T06:29:05Z</dcterms:modified>
</cp:coreProperties>
</file>