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Umyjesz się więc i namaścisz, (włożysz) na siebie (lepsze) szaty* i zejdziesz na to klepisko. Nie daj się poznać temu człowiekowi, dopóki nie skończy jeść i 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szaty : (1) wg ketiw, ׂ</w:t>
      </w:r>
      <w:r>
        <w:rPr>
          <w:rtl/>
        </w:rPr>
        <w:t>שִמְֹלתְֵך</w:t>
      </w:r>
      <w:r>
        <w:rPr>
          <w:rtl w:val="0"/>
        </w:rPr>
        <w:t xml:space="preserve"> (simlotech), czyli: szatę l. suknię; (2) wg qere, ׂ</w:t>
      </w:r>
      <w:r>
        <w:rPr>
          <w:rtl/>
        </w:rPr>
        <w:t>שִמְֹלתַיְִך</w:t>
      </w:r>
      <w:r>
        <w:rPr>
          <w:rtl w:val="0"/>
        </w:rPr>
        <w:t xml:space="preserve"> (simlotaich), czyli: szaty. Określenie to odnosi się do odzienia w ogóle lub do długiej szaty zewnętrznej.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2024-05-10T00:02:13Z</dcterms:modified>
</cp:coreProperties>
</file>