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 we wszystkim, o czym mi powiedzieliście, i ustanowiłem nad 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2024-05-09T19:29:43Z</dcterms:modified>
</cp:coreProperties>
</file>