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2"/>
        <w:gridCol w:w="1922"/>
        <w:gridCol w:w="2332"/>
        <w:gridCol w:w="4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JAHWE do Samuela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2024-05-06T04:44:09Z</dcterms:modified>
</cp:coreProperties>
</file>