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wysłał cię w drogę z takim poleceniem: Idź i potraktuj tych grzeszników, Amalekitów, jak obłożonych klątwą. Walcz,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posłał cię w drogę i powiedział: Idź, wytrać tych grzeszników, Amalekitów,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Pan w tę drogę, i rzekł: Idź, a wytrać Amalekity jako przklęte grzeszniki, i walcz przeciwko nim, ażbyś je do szczętu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JAHWE w drogę, i rzekł: Idź a wybij grzeszniki Amalek, a będziesz walczył na nie, aż je do szczętu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cię w drogę i nakazał: Obłożysz klątwą tych występnych Amalekitów, będziesz z nimi walczył, aż ich zniszczysz.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ci Pan wyruszyć w pole, mówiąc: Idź i wybij do nogi grzeszników, Amalekitów i walcz z nimi, aż ich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powierzył ci misję i powiedział: Idź i, wypełniając klątwę, zniszcz grzeszników, Amalekitów, walcz z nimi, aż ich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JAHWE cię posłał i przykazał ci: «Idź i obłóż klątwą tych grzesznych Amalekitów! Walcz z nimi, aż ich doszczętnie wyniszczysz!».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cię na wyprawę mówiąc: ”Idź, wykonaj klątwę nad tymi grzesznikami - Amalekitami! Walcz z nimi, dopóki ich nie wytracisz!”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тебе в дорогу і сказав тобі: Піди і вигуби тих, що грішать проти Мене, Амалика, і воюватимеш з ними, аж доки не викінчиш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wysłał cię w drogę i powiedział: Idź; wytępisz tych niegodziwych Amalekitów; będziesz z nimi walczył dopóki ich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wysłał cię z misją i rzekł: ʼIdź, wydaj na zagładę tych grzeszników, Amalekitów, i walcz z nimi, aż ich wytępiszʼ.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2024-05-06T00:32:58Z</dcterms:modified>
</cp:coreProperties>
</file>