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Izraelici też zebrali się i rozłożyli obozem w Emek-Ela,* gdzie ustawili się do bitwy, aby zetrzeć się z 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zebrał wojsko Izraela i stanął obozem w Emek-Ela.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Izraelici zwarli swoje szeregi i przygotowali się do starcia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Izraelici zebrali się i rozbili obóz w dolinie Ela, i ustawili się w szyku bojowym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mężowie Izraelscy zebrali się, i położyli się obozem w dolinie Ela, i uszykowali wojsko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synowie Izrael, zebrawszy się, przyciągnęli do Doliny Terebintu i uszykowali wojsko ku bitwie przeciw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Saul i Izraelici zgromadzili się i rozłożyli obozem w Dolinie Terebintu, przygotowując się do walki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wojownicy izraelscy zebrali i rozłożyli się obozem w dolinie dębów i ustawili się do bitwy, aby potykać się z Filistyńczykami.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oraz Izraelici również się zgromadzili i rozłożyli obozem w Dolinie Terebintu. Potem uporządkowali swoje szyki, by walczyć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Saul i wojsko Izraela zgromadzili się i rozbili obóz w Dolinie Terebintu. Następnie ustawili się w szyku bojowym naprzeciw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i Izraelici zgromadzili się, rozbili obóz w Dolinie Terebintów, gdzie przygotowywali się do walki z 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і мужі Ізраїля збираються і отаборюються в долині. Вони стають до бою напроти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i mężowie israelscy zgromadzili się i stanęli obozem w dolinie Dębów, po czym uszykowali się do boju przeciwko Pelisztynom.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oraz mężowie izraelscy zebrali się i rozłożyli obozem na nizinie Ela, i wyruszyli w szyku bojowym przeciwko Filistynom.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Emek-Ela, </w:t>
      </w:r>
      <w:r>
        <w:rPr>
          <w:rtl/>
        </w:rPr>
        <w:t>עֵמֶק הָאֵלָה</w:t>
      </w:r>
      <w:r>
        <w:rPr>
          <w:rtl w:val="0"/>
        </w:rPr>
        <w:t xml:space="preserve"> , lub: w Dolinie Dębów l. Terebintów; w dolinie Ela. Dolina ciągnie się od pogórza Judy w kierunku Gat i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2024-05-14T01:41:01Z</dcterms:modified>
</cp:coreProperties>
</file>