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Saula: Niech z powodu niego w nikim nie upada serce!* Twój sługa pójdzie i będzie walczył z tym Filistynem.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upada serce mojego pana, μὴ δὴ συμπεσέτω ἡ καρδία τοῦ κυρίου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2024-05-13T23:59:29Z</dcterms:modified>
</cp:coreProperties>
</file>