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zaoponował: Nie możesz tak po prostu wyjść, aby z nim walczyć. Ty jesteś jeszcze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 Dawidowi: Ty nie możesz iść przeciwko temu Filistynowi, by z nim walczyć. Jesteś bowiem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 do Dawida: Nie możesz ty iść przeciwko temu Filistynowi, abyś się z nim potykał, boś jest dzieciną, a on jest mężem walecznym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Nie możesz się oprzeć Filistynowi temu ani się z nim potkać, boś ty młodzieńczyk, a ten mąż waleczny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To niemożliwe, byś stawił czoło temu Filistynowi i walczył z nim. Ty jesteś jeszcze chłopcem, a on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rzekł do Dawida: Ty nie możesz pójść do tego Filistyńczyka, aby z nim walczyć, gdyż jesteś młodzieńcem, on zaś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 Dawidowi: Nie możesz wyjść do tego Filistyna i walczyć z nim, ponieważ jesteś chłopcem, on zaś jest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Dawidowi: „Nie możesz walczyć z tym Filistynem. Przecież ty jesteś jeszcze dzieckiem, a on żołnierzem ćwiczonym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- Nie możesz wystąpić przeciw temu Filistynowi, by z nim walczyć. Jesteś bowiem chłopcem, a on wojownikiem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голову чужинця і приніс її до Єрусалиму і його зброю поклав в своїм мешканні.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odpowiedział Dawidowi: Nie zdołasz się przeciwstawić temu Pelisztynowi i z nim walczyć; bo ty jesteś młodzieńcem, a on, od swojej młodości, mężem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Dawida: ”Nie jesteś w stanie iść przeciw temu Filistynowi, by z nim walczyć, bo jesteś jeszcze chłopcem, a on od wieku chłopięcego jest wojownikiem”.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2024-05-13T21:35:47Z</dcterms:modified>
</cp:coreProperties>
</file>