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odpowiedział Saulowi: Twój sługa pasał owce swego ojca i gdy przyszedł lew albo niedźwiedź i unosił owcę ze stada,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2024-05-14T02:04:40Z</dcterms:modified>
</cp:coreProperties>
</file>