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wychodziłem za nim, powalałem go i wyrywałem (zdobycz) z jego paszczy. A gdy powstał przeciwko mnie, to chwytałem go za grzywę,* biłem go i zabijałem.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 gardło, φάρυγγος.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2024-05-14T08:37:35Z</dcterms:modified>
</cp:coreProperties>
</file>