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lwa, jak i niedźwiedzia powalał twój sługa, więc i ten Filistyn, nieobrzezany, będzie jak jeden z nich, ponieważ znieważył szeregi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lwa i niedźwiedzia zwyciężał twój sługa, ten nieobrzezany Filistyn będzie jak jeden z nich, szczególnie że znieważył szeregi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zabił i lwa, i niedźwiedzia. Ten nieobrzezany Filistyn będzie jak jeden z nich, gdyż rzucił wyzwanie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lwa i niedźwiedzia zabił sługa twój; tedyć też będzie i ten Filistyńczyk nieobrzezany, jako jeden z tych, gdyż urągał wojskom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lwa, i niedźwiedzia zabiłem ja, sługa twój: a tak będzie i ten Filistyńczyk nieobrzezaniec jako jeden z nich. Teraz pójdę a odejmę hańbę ludu: bo cóż to jest za Filistyn nieobrzezany, który śmiał złorzeczyć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kładł trupem lwy i niedźwiedzie, nieobrzezany Filistyn będzie jak jeden z nich, gdyż urągał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lwa i niedźwiedzia kładł trupem sługa twój i ten Filistyńczyk nieobrzezany będzie jak jeden z nich, ponieważ lżył szeregi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pokonywał zarówno lwa, jak i niedźwiedzia, a ten nieobrzezany Filistyn będzie jak jeden z nich, ponieważ lżył wojska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zabijałem zarówno lwa, jak i niedźwiedzia. To samo zrobię z tym nieobrzezanym Filistynem, za to, że wyszydzał wojska Boga żyjącego”.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pokonywał tak lwy, jak i niedźwiedzie, podobnie też i tego nie obrzezanego Filistyna pokona jako jednego z nich, bo ubliżał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pozabijał lwy i niedźwiedzie; zatem ten Pelisztyn, nieobrzezaniec, będzie jak jeden z nich, gdyż lżył hufce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zabił i lwa, i niedźwiedzia; a ten nieobrzezany Filistyn na pewno będzie jak jeden z nich, bo urągał szeregom bojowym Boga żywego”.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2024-05-14T19:24:39Z</dcterms:modified>
</cp:coreProperties>
</file>