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lwa, jak i niedźwiedzia powalał twój sługa, więc i ten Filistyn, nieobrzezany, będzie jak jeden z nich, ponieważ znieważył szeregi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2024-05-14T18:32:35Z</dcterms:modified>
</cp:coreProperties>
</file>