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jego miecz na tunikę i próbował chodzić, bo nie był w to wprawiony. I powiedział Dawid do Saula: Nie mogę w tym iść, gdyż jestem niewprawiony. I Dawid zdjął to z 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tunikę przypasał swój miecz. Dawid próbował w tym chodzić, dla nabrania wprawy, po chwili jednak stwierdził: Nie mogę w tym iść. Mam za mało wprawy. I zdjął to wszystko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przypasał też jego miecz do swojej zbroi i próbował chodzić, bo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nie nosił. Wtedy Dawid powiedział do Saula: Nie mogę w tym chodzić, bo nie przywykłem do tego. I Dawid zdjął to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 miecz jego na szaty swoje, i kosztował, jeźliby mógł chodzić (bo przedtem tego nie doświadczał). Tedy rzekł Dawid do Saula: Nie mogę w tem chodzić, bom temu nie przywykł. I złożył to Dawid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Przypasawszy tedy Dawid miecz jego na szaty swoje, jął kosztować, jeśliby zbrojno mógł chodzić: bo nie miał zwyczaju. I rzekł Dawid do Saula: Nie mogę tak chodzić, bo nie mam zwyczaju. I złożył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Przypiął też Dawid miecz na swą szatę i próbował chodzić, gdyż jeszcze nie nabrał wprawy. Po czym oświadczył Dawid Saulowi: Nie potrafię się w tym poruszać, gdyż nie nabrałem wprawy. I zdjął to Dawid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Przypasał też Dawidowi swój miecz na jego odzienie, i on próbował chodzić, chociaż nie był do tego przywykły. I rzekł Dawid do Saula: Nie mogę w tym chodzić, gdyż nie jestem przywykły. I Dawid zdjął je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przypasał też do szaty miecz Saula i próbował chodzić, nie był bowiem do tego przyzwyczajony. Dawid powiedział więc Saulowi: Nie mogę w tym chodzić, ponieważ nie jestem do tego przyzwyczajony. I zdjął to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przypasał sobie jeszcze miecz Saula i spróbował się w tym poruszać, ale nie mógł, gdyż nie był do tego przyzwyczajony. Wtedy powiedział Saulowi: „Nie potrafię w tym chodzić, bo nie mam wprawy”. Dawid zdjął więc to wszystko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przypasał Dawid miecz jego na zbroję, lecz [na próżno] usiłował w tym chodzić, bo nie był przyzwyczajony. Dlatego powiedział Dawid do Saula: - Nie mogę w tym chodzić, bo nie jestem przyzwyczajony. Ściągnął więc Dawid [zbroję] z 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przypasał swój miecz obok swojej wojennej szaty oraz spróbował chodzić, bowiem jeszcze nie przywykł. I Dawid oświadczył Saulowi: Nie potrafię w tym chodzić, gdyż nie nawykłem do tego. Po czym Dawid zdjął to z 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przypasał na szaty jego miecz i usiłował chodzić, [lecz nie mógł,] gdyż ich wcześniej nie wypróbował. W końcu Dawid rzekł do Saula: ”Nie mogę w tych rzeczach chodzić, bo ich jeszcze nie wypróbowałem”. I Dawid zdjął je z 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ściągnęli to z niego, καὶ ἀφαιροῦσιν αὐτὰ ἀπ᾽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2024-05-14T17:34:44Z</dcterms:modified>
</cp:coreProperties>
</file>