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Przypasał też Dawid jego miecz na tunikę i próbował chodzić, bo nie był w to wprawiony. I powiedział Dawid do Saula: Nie mogę w tym iść, gdyż jestem niewprawiony. I Dawid zdjął to z 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ściągnęli to z niego, καὶ ἀφαιροῦσιν αὐτὰ ἀπ᾽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2024-05-14T06:17:41Z</dcterms:modified>
</cp:coreProperties>
</file>