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ręki swój kij i wybrał sobie z potoku pięć gładkich kamieni, włożył je do torby pasterskiej, którą miał (przy sobie), to jest (do jej) kieszeni,* wziął też swoją procę do ręki – i zaczął podchodzić do Filistyna.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kieszeni, </w:t>
      </w:r>
      <w:r>
        <w:rPr>
          <w:rtl/>
        </w:rPr>
        <w:t>יַלְקּוט</w:t>
      </w:r>
      <w:r>
        <w:rPr>
          <w:rtl w:val="0"/>
        </w:rPr>
        <w:t xml:space="preserve"> (jalqut),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2024-05-14T04:44:13Z</dcterms:modified>
</cp:coreProperties>
</file>