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 powiedział do Dawida: Chodź do mnie, a wydam twoje ciało ptactwu niebios i polnej zwierzynie!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zawołał jeszcze: Chodź tu do mnie! Zaraz wydam twoje ciało ptactwu i zwierzynie!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powiedział jeszcze do Dawida: Chodź do mnie, a dam twoje ciało ptakom powietrznym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Filistyńczyk do Dawida: Pójdź do mnie, a dam ciało twoje ptastwu powietrznemu i bestyjom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Chodź sam, a dam ciało twoje ptastwu powietrznemu i zwierzowi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zawołał do Dawida: Przybliż się tylko do mnie, a ciało twoje oddam ptakom podniebnym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Filistyńczyk do Dawida: Podejdź do mnie, a dam twoje ciało ptactwu niebieskiemu i zwierzynie polnej.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Filistyn zawołał do Dawida: Podejdź do mnie, a twoje ciało dam na pożarcie ptactwu podniebnemu i 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wołał jeszcze: „Chodź do mnie, a dam twoje ciało na żer drapieżnym ptakom i dzikim zwierzętom!”.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[jeszcze] mówił Filistyn do Dawida: - Chodź do mnie, a dam twoje ciało ptakom niebieskim i zwierzętom polnym!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Pelisztyn powiedział do Dawida: Podejdź do mnie, a twoje ciało dam ptactwu nieba oraz polnemu zwierzowi.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 odezwał się do Dawida: ”Podejdź no do mnie, a dam twoje ciało ptactwu niebios i zwierzętom polnym”.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2024-05-14T15:46:01Z</dcterms:modified>
</cp:coreProperties>
</file>