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Filistynowi: Ty wyszedłeś do mnie z mieczem, z włócznią i z dzidą, a ja wyszedłem do ciebie w imieniu JAHWE Zastępów, Boga szeregów Izraela, które znieważyłeś.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2024-05-14T21:10:23Z</dcterms:modified>
</cp:coreProperties>
</file>