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wyda cię JAHWE w moją rękę, powalę cię i odetnę ci głowę, i w tym dniu wydam zwłoki* obozu Filistynów ptactwu niebios i zwierzętom ziemi – i dowie się cała ziemia, że Izrael ma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wyda cię JAHWE w moje ręce, powalę cię i odetnę ci głowę, i jeszcze dziś wydam zwłoki obozu Filistynów ptactwu i zwierzętom — i dowie się cała ziemia, że Izrael ma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 wyda cię w moje ręce, a ja cię zabiję i odetnę ci głowę, a dam dzisiaj trupy wojsk Filistynów ptakom powietrznym i dzikim zwierzętom. I cała ziemia pozna, że jest Bóg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cię poda Pan w ręce moje, a zabiję cię, i odejmę głowę twoję od ciebie, a dam trupy wojska Filistyńskiego ptastwu powietrznemu, i bestyjom ziemskim; a pozna wszystka ziemia, że jest Bóg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dzisia; i da cię JAHWE w rękę moję, i zabiję cię, i zdejmę głowę twoję z ciebie, a dam dziś ścierwy wojska Filistyńskiego ptastwu powietrznemu i zwierzowi ziemnemu, aby wiedziała wszytka ziemia, iż jest Bóg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wyda cię Pan w moje ręce, pokonam cię i utnę ci głowę. Dziś oddam trupy wojsk filistyńskich na żer ptactwu podniebnemu i dzikim zwierzętom: niech się przekona cały świat, że Bóg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wyda cię Pan w moją rękę i zabiję cię, i odetnę ci głowę, i dam dziś jeszcze trupy wojska filistyńskiego ptactwu niebieskiemu i zwierzynie polnej, i dowie się cała ziemia, że Izrael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JAHWE wyda cię w moje ręce, a ja cię pokonam, odetnę ci głowę i dziś jeszcze dam trupy z obozu Filistynów na pożarcie ptactwu podniebnemu i zwierzętom ziemi. Wtedy cała ziemia dowie się, że jest Bóg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JAHWE wyda cię w moje ręce: zabiję cię i zetnę ci głowę. Twojego trupa i trupy żołnierzy filistyńskich dam dziś na żer drapieżnym ptakom i dzikim zwierzętom. W ten sposób cały świat pozna, że Bóg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wyda cię Jahwe w moje ręce. Zwyciężę cię i zetnę ci głowę! Dzisiaj też dam trupy oddziałów filistyńskich ptactwu nieba i dzikim zwierzętom, by cały świat dowiedział się, że jest Bóg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 WIEKUISTY wyda cię w moją moc, pokonam cię oraz zdejmę ci twoją głowę; dzisiejszego dnia podam trupy pelisztyńskiego obozu ptactwu nieba oraz polnemu zwierzowi; a cała ziemia pozna, że Bóg jest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JAHWE wyda cię w moją rękę, a ja z całą pewnością cię zabiję i odetnę ci głowę; i dzisiaj dam trupy obozu Filistynów ptactwu niebios i dzikim zwierzętom ziemia i pozna cała ziemia, że istnieje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zwłoki (καὶ τὰ κῶλα παρεμβολῆς ἀλλοφύλων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2024-05-13T21:20:32Z</dcterms:modified>
</cp:coreProperties>
</file>