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 i poszedł, i zaczął zbliżać się do Dawida, Dawid pośpieszył i wybiegł z szeregu na spotkanie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2024-05-14T14:05:48Z</dcterms:modified>
</cp:coreProperties>
</file>