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ruszyli w dół na Filistynów aż do wejścia do doliny* i aż do bram Ekronu – i padali przebici (mieczem wśród) Filistynów na drodze od Szaaraim aż do Gat i Ekronu.**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wydali okrzyk bitewny i ruszyli w dół na Filistynów! Ścigali ich aż do wejścia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aż do bram Ekronu, a Filistyni padali trupem na drodze od Szaaraim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ścigali Filistynów aż do wejścia do doliny i aż do bram Ekronu. I ranni Filistyni padali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tedy mężowie Izraelscy i Judzcy, okrzyk uczynili i gonili Filistyny, aż kędy chodzą do doliny, i aż do bram Akkaronu, i padali ranni Filistynowie po drodze Saraim aż do Get i aż do Akkaronu.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 Izraelscy i Juda, okrzyk uczynili i gonili Filistyny, aż przyszli do doliny i aż do bram Akkaron, i padali ranni z Filistynów po drodze Saraim aż do Get i aż do Akkaron.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mężowie Izraela i Judy, wydali okrzyk wojenny i ścigali Filistynów aż do Gat i bram Ekronu; a trupy filistyńskie leżały na drodze z 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wojownicy izraelscy i judzcy, wydali radosny okrzyk i puścili się w pogoń za Filistyńczykami aż do doliny Gat i do bram Ekronu, tak iż trupy Filistyńczyków leżały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z okrzykiem puścili się w pogoń za Filistynami aż do wejścia do doliny i do bram Ekronu. Zabici Filistyni padali na drodze od Szaaraim aż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Izraela i Judy wznieśli okrzyki bojowe i zaczęli ścigać Filistynów aż do bram Gat i Ekronu. Trupy Filistynów usłały drogę od Szaarim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Izraelici i Judejczycy i wydawszy okrzyk ścigali Filistynów aż do Get i do bram Ekronu, tak że trupami Filistynów usłana była droga od Szaarajim aż do Get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Israela i Judy powstali, wydali radosny okrzyk i puścili się w pogoń za Pelisztynami, aż do doliny oraz bram Ekronu; tak, że pelisztyńskie trupy padały jeszcze po drodze do Szaaraim, do Gad,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mężowie izraelscy i judzcy i zaczęli wznosić okrzyki, i ruszyli w pościg za Filistynami aż do doliny i aż do bram Ekronu, a śmiertelnie ranni Filistyni padali na drodze z Szaaraim aż do Gat i aż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Gat.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Aszkalonu, Ασκαλων.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2024-05-14T13:16:17Z</dcterms:modified>
</cp:coreProperties>
</file>