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wrócili z pościgu za Filistynami i złupili ich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2024-05-14T14:42:34Z</dcterms:modified>
</cp:coreProperties>
</file>