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w stronę szeregów Izraela; powiedział do nich: Dlaczego wychodzicie, by ustawiać się do bitwy? Czy ja nie jestem Filistynem, a wy sługami Saula? Wybierzcie* sobie wojownika i niech zejdzie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stanął i zawołał w stronę szeregów Izraela: Hej, po co macie ustawiać się do bitwy? Czy ja nie jestem Filistynem, a wy sługami Saula? Wybierzcie sobie wojownika! Niech stoczy ze mną pojedynek!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do wojsk Izraela: Po co ustawiacie się w szyku bojowym? Czy ja nie jestem Filistynem, a wy sługami Saula? Wybierzcie spośród siebie człowieka i niech zejdzie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wołał do hufów Izraelskich, i mówił im: Nacoście wyciągnęli z wojskiem ku potykaniu? izażem ja nie jest Filistyńczyk, a wy słudzy Saulowi? Obieżcież między sobą męża, a niech mi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wołał na ufce Izraelskie, i mówił im: Czemuście wyciągnęli gotowi ku bitwie? Azam ja nie jest Filistyn, a wyście słudzy Saulowi? Obierzcie z siebie męża, a niechaj wynidzie na pojedynek.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naprzeciw, krzyknął w kierunku wojsk izraelskich te słowa: Po co się ustawiacie w szyku bojowym? Czyż ja nie jestem Filistynem, a wy sługami Saula? Wybierzcie spośród siebie człowieka, który by przeciwko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stanął i zawołał w stronę hufców izraelskich te słowa: Po co wychodzicie, aby się sposobić do bitwy? Czy ja nie jestem Filistyńczykiem a wy sługami Saula? Wybierzcie sobie wojownika i niech wystąpi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stanął i zawołał do oddziałów izraelskich: Po co wyszliście i ustawiacie się do bitwy? Czyż ja nie jestem Filistynem, a wy sługami Saula? Wyznaczcie spośród siebie jakiegoś człowieka i niech zejdzie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zatrzymał się i wołał w stronę żołnierzy izraelskich: „Dlaczego ustawiacie się w szykach bojowych? Przecież ja jestem Filistynem, a wy jesteście sługami Saula, dlatego wybierzcie spośród siebie jednego człowieka, aby stoczył ze mną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[zwracając się] do oddziałów Izraela zawołał: - Po cóż wychodzicie, gotując się do walki? Czyż ja nie jestem Filistynem, wy zaś sługami Saula? Wybierzcie spośród siebie człowieka i niech zejdzie do mnie [do walki].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і закричав до ізраїльського табору і сказав їм: Навіщо вийдете, щоб стати до бою напроти нас? Чи я не є чужинцем і ви євреї Саула. Виберіть собі мужа і хай зійде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stanął i zawołał do israelskich szyków, mówiąc: Czemu występujecie, by się szykować do boju? Czy ja nie jestem Pelisztynem, a wy sługami Saula? Wybierzcie sobie męża, aby wystąpił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zaczął wołać ku szeregom bitewnym Izraela i mówić do nich: ”Czemu wychodzicie, by formować szyki bojowe? Czy ja nie jestem Filistynem, a wy sługami Saula? Wybierzcie sobie męża i niech podejdzie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Wybierzcie, em. od </w:t>
      </w:r>
      <w:r>
        <w:rPr>
          <w:rtl/>
        </w:rPr>
        <w:t>בחר</w:t>
      </w:r>
      <w:r>
        <w:rPr>
          <w:rtl w:val="0"/>
        </w:rPr>
        <w:t xml:space="preserve"> , występujące w MT zjedzcie, od </w:t>
      </w:r>
      <w:r>
        <w:rPr>
          <w:rtl/>
        </w:rPr>
        <w:t>ברה</w:t>
      </w:r>
      <w:r>
        <w:rPr>
          <w:rtl w:val="0"/>
        </w:rPr>
        <w:t xml:space="preserve"> , jest prawdopodobnie omyłką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2024-05-14T07:45:24Z</dcterms:modified>
</cp:coreProperties>
</file>