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on i zawołał w stronę szeregów Izraela; powiedział do nich: Dlaczego wychodzicie, by ustawiać się do bitwy? Czy ja nie jestem Filistynem, a wy sługami Saula? Wybierzcie* sobie wojownika i niech zejdzie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Wybierzcie, em. od </w:t>
      </w:r>
      <w:r>
        <w:rPr>
          <w:rtl/>
        </w:rPr>
        <w:t>בחר</w:t>
      </w:r>
      <w:r>
        <w:rPr>
          <w:rtl w:val="0"/>
        </w:rPr>
        <w:t xml:space="preserve"> , występujące w MT zjedzcie, od </w:t>
      </w:r>
      <w:r>
        <w:rPr>
          <w:rtl/>
        </w:rPr>
        <w:t>ברה</w:t>
      </w:r>
      <w:r>
        <w:rPr>
          <w:rtl w:val="0"/>
        </w:rPr>
        <w:t xml:space="preserve"> , jest prawdopodobnie omyłką skryby.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2024-05-14T10:38:18Z</dcterms:modified>
</cp:coreProperties>
</file>