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zdoła mnie pokonać i powali* mnie, będziemy waszymi niewolnikami, lecz jeśli ja go przemogę i powalę, wy będziecie naszymi niewolnikami i będziecie nam służyć.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zdoła mnie pokonać i uda mu się mnie powalić, będziemy waszymi niewolnikami. Lecz jeśli ja zwyciężę w walce, wy będziecie naszymi niewolnikami i wy będziecie u nas służyć!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zdoła ze mną walczyć i zabije mnie, będziemy waszymi niewolnikami. Lecz jeśli ja go pokonam i go zabiję, wy będziecie naszymi niewolnikami i będziecie nam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Będzieli się mógł potkać ze mną, a zabije mię, będziemy waszymi niewolnikami; lecz jeźli go ja przemogę, i zabiję go, wy będziecie naszymi niewolnikami, i służyć nam będziecie. Nadto rzekł Filistyńczyk: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Będzieli się mógł potkać ze mną a zabije mię, będziemy waszy niewolnicy, lecz jeśli ja przemogę i zabiję go, wy będziecie niewolniki i będziecie nam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zdoła ze mną walczyć i pokona mnie, staniemy się waszymi niewolnikami, jeżeli zaś ja zdołam go zwyciężyć, wy będziecie naszymi niewolnikami i służyć nam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potrafi walczyć ze mną i położy mnie trupem, będziemy waszymi niewolnikami; ale jeżeli ja go przemogę i położę go trupem, wy będziecie naszymi niewolnikami i będziecie nam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 w stanie walczyć ze mną i mnie pokona, to będziemy waszymi niewolnikami. Jeżeli zaś ja go zwyciężę i pokonam, to wtedy wy będziecie naszymi niewolnikami i będziecie nam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mu się uda pokonać mnie i zabić, my staniemy się waszymi niewolnikami. A jeśli ja go pokonam i zabiję, to wy staniecie się naszymi niewolnikami i będziecie nam służyć”.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przemoże mnie i zwycięży mnie, zostaniemy waszymi sługami; jeśli zaś ja go przemogę i zwyciężę (go), wtedy wy zostaniecie naszymi sługami i będziecie nam służyli!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здолає зі мною воювати, і якщо побє мене, і ми будемо вам рабами, якщо ж я подолаю і побю його, ви будете нам рабами і служитимете 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zdoła ze mną walczyć i mnie pokona – będziemy waszymi hołdownikami; zaś jeśli ja go zmogę oraz pokonam będziecie naszymi hołdownikami oraz będziecie nam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jest w stanie walczyć ze mną i mnie zabije, to zostaniemy waszymi sługami. Lecz jeśli ja będę godnym niego przeciwnikiem i go zabiję, to wy zostaniecie naszymi sługami i będziecie nam służyć”.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powali mnie : w domyśle, tu i gdzie indziej: ze skutkiem śmiertelnym.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2024-05-14T23:26:17Z</dcterms:modified>
</cp:coreProperties>
</file>