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2"/>
        <w:gridCol w:w="52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Saul przysłał wysłanników, aby schwytali Dawida, powiedziała: Jest chory.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Saul przysłał swoich ludzi, aby schwytali Dawida, powiedziała: On jest chory!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Saul wysłał posłańców, aby porwali Dawida, powiedziała: Jest chory.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posłał Saul posły, aby porwali Dawida; ale rzekła: Choruje.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posłał sługi, aby porwali Dawida, i odpowiedziano, że choruje.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Saul przysłał posłańców, aby przyprowadzili Dawida, powiedziała, że jest chory.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Saul wysłał oprawców, aby pojmali Dawida, rzekła: Chory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Saul wyprawił posłańców, aby pojmali Dawida, powiedziała: Jest chory.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przyszli posłańcy Saula, żeby pojmać Dawida, Mikal im powiedziała: „On jest chory”.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Saul przysłał posłańców, by sprowadzili Dawida, powiedziała: - Chory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Саул післав послів взяти Давида, і кажуть: Хворий.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Saul wyprawił posłańców, by sprowadzili Dawida – oświadczyła, że jest chory.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wysłał posłańców, żeby pojmali Dawida, lecz ona rzekła: ”Jest chory”.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2024-05-10T21:52:31Z</dcterms:modified>
</cp:coreProperties>
</file>