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w tym czasie bardzo się zestarzał. Dotarło przy tym do niego, co jego synowie wyczyniali w Izraelu. Wiedział też o tym, że sypiali oni z kobietami, które według ustalonego porządku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 i usłyszał o wszystkim, co jego synowie czynili wobec całego Izraela, oraz o tym, że obcowali z kobietami, które się zbierały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zstarzał się był bardzo, i słyszał wszystko, co czynili synowie jego całemu Izraelowi, i jako sypiali z niewiastami, które się schadzały przede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był barzo stary i słyszał wszytko, co czynili synowie jego wszytkiemu Izraelowi, i jako sypiali z niewiastami,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stary. Słyszał on, jak postępowali jego synowie wobec wszystkich Izraelitów i to, że żyli z kobietami, które służyły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Heli zestarzał się bardzo i dowiedział się o wszystkim, co jego synowie czynili całemu Izraelowi, a także o tym, że obcowali z niewiastami, które służyły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stary, gdy dowiedział się o wszystkim, co czynili jego synowie wobec całego Izraela, a także o tym, że obcowali z kobietami, które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zestarzał. Słyszał o tym, jak postępowali jego synowie z wszystkimi Izraelitami, a także o tym, że współżyli z kobietami, które pełniły posługi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zestarzał się bardzo. Gdy dowiedział się wszystkiego o tym, jak poczynają sobie jego synowie wobec Izraela, że ponadto obcowali z niewiastami sprawującymi służbę przy wejściu do Namiotu Jedności,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(був) старий дуже. І він почув, що його сини чинили ізраїльським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bardzo się zestarzał. Także słyszał o wszystkim, co jego synowie robili całemu Israelowi, i że obcowali z kobietami, które się schodziły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zestarzał, a słyszał o wszystkim, co jego synowie czynili całemu Izraelowi, i o tym, że kładli się z kobietami, które służyły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2024-05-12T00:26:47Z</dcterms:modified>
</cp:coreProperties>
</file>