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Chodź, wyjdźmy w pole.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zaproponował: Chodź, wyjdziemy w pole.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Chodź, wyjdźmy na pole. I obaj wyszli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Dawidowi: Pójdź, a wynijdźmy na pole. I wyszli obaj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Dawida: Pódź a wynidźmy precz w pole. A gdy wyszli oba w 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Jonatan Dawidowi: Chodź, wyjdziemy w pole. Kiedy obaj wyszli w 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rzekł do Dawida: Chodź, wyjdźmy w pole.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Chodź! Wyjdźmy na pole! I obaj wyszli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Dawida: „Wyjdźmy na zewnątrz!”.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- Chodź, wyjdziemy w pole.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Іди і остань в полі. І виходять оба до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Dawidowi: Chodź, wyjdziemy na pole. I obaj wyszli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 Dawidowi: ”Chodź, wyjdźmy w pole”. Wyszli więc obaj w 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2024-05-12T13:21:29Z</dcterms:modified>
</cp:coreProperties>
</file>