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 odpowiedział mu: Przenigdy! Nie umrzesz. Oto mój ojciec nie podejmuje (żadnej) wielkiej sprawy ani małej sprawy bez wyjawienia mi tego.* Więc dlaczego mój ojciec miałby tę rzecz przede mną ukryć? Tak nie będzie!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Jonatan odpowiedział: Przenigdy! Nie umrzesz. Wiedz, że mój ojciec nie podejmuje żadnej sprawy, czy to wielkiej, czy małej, jeśli mi najpierw o tym nie powie. Więc dlaczego miałby kryć przede mną tę akurat rzecz? To się nie stanie.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Odpowiedział mu: Nie daj Boże! Nie umrzesz. Oto mój ojciec nie czyni niczego wielkiego ani małego, zanim mnie o tym nie powiadomi. Czyż mój ojciec miałby to przede mną ukrywać? Nie uczyni tego.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 mu odpowiedział: Boże uchowaj! nie umrzesz; oto nie czyni ojciec mój nic wielkiego albo małego, aż mi pierwej oznajmi; azażby taić miał ojciec mój przedemną i tego? Nie uczyni 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mu rzekł: Uchowaj Boże, nie umrzesz; bo nie uczyni ociec mój nic wielkiego abo małego, aż mi pierwej oznajmi. Tej tedy tylko mowy ociec mój zataił przede mną? Żadną miarą to nie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Żadną miarą! Nie umrzesz: mój ojciec nie podejmuje niczego ani wielkiego, ani małego, nie zawiadamiając mnie o tym. Dlaczego więc ojciec ukrywałby to przede mną? Tak nie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 mu odpowiedział: Bynajmniej! Nie zginiesz. Wiedz o tym, że mój ojciec nie podejmuje niczego - czy to wielkie, czy małe, nie wyjawiwszy mi tego; czemuż miałby mój ojciec kryć się z tym przede mną? Tak nie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on mu odpowiedział: W żadnym razie nie zginiesz! Mój ojciec nie czyni niczego, ani ważnego, ani błahego, nie zawiadamiając mnie o tym. Dlaczego więc miałby zatrzymać w tajemnicy przede mną tę sprawę? Tak nie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Jonatan mu odpowiedział: „W żadnym wypadku! Nie umrzesz! Mój ojciec nie robi nic bez powiadomienia mnie o tym. Dlaczego więc miałby zataić przede mną ten właśnie zamiar? To niemożliwe!”.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[Jonatan]: - W żaden sposób! Nie umrzesz! Mój ojciec nie czyni żadnej rzeczy - wielkiej ani małej, żeby mi o tym nie powiedział. Dlaczego mój ojciec miałby ukryć przede mną tę [właśnie] sprawę? Na pewno 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йому Йонатан: Зовсім не так з тобою, не помреш. Ось мій батько не вчинить велике чи мале слово і не відкриє мого уха (мені). І чому має скрити мій батько це слово? Це не так.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mu odpowiedział: Dalekim to! Nie umrzesz! Oto mój ojciec nie czyni żadnej rzeczy małej, czy wielkiej jeśli mnie nie zawiadomi. Więc czemu mój ojciec miałby zataić przede mną taką rzecz? Tak nie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mu odrzekł: ”To jest nie do pomyślenia! Nie umrzesz. Oto mój ojciec nie uczyni rzeczy wielkiej ani małej, jeśli jej nie wyjawi do mego ucha; czemuż więc mój ojciec miałby ukrywać tę sprawę przede mną? Tak się nie dzieje”.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bez wyjawienia mi tego, </w:t>
      </w:r>
      <w:r>
        <w:rPr>
          <w:rtl/>
        </w:rPr>
        <w:t>וְלֹא יִגְלֶה אֶת־אָזְנִי</w:t>
      </w:r>
      <w:r>
        <w:rPr>
          <w:rtl w:val="0"/>
        </w:rPr>
        <w:t xml:space="preserve"> , idiom: bez wyjawienia tego moim uszom (l. bez odkrycia moich uszu).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2024-05-12T21:54:36Z</dcterms:modified>
</cp:coreProperties>
</file>