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chłopiec nie wiedział nic – tylko Jonatan i Dawid znali sprawę.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2024-05-12T13:58:51Z</dcterms:modified>
</cp:coreProperties>
</file>