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te słowa do serca i bardzo bał się Akisza, króla Gat.*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przejął się tymi słowami. Ogarnął go strach przed Akiszem, królem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więc przed nimi swoje zachowanie i udawał szalonego w ich rękach, bazgrał na wrotach bramy i pozwalał, aby ślina spływała mu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zmienił obyczaje swoje przed oczyma ich, a czynił się szalonym w rękach ich, i kreślił na drzwiach bramy, i puszczał śliny na brodę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usta swoje przed nimi, i upadał między rękoma ich, i tłukł się o drzwi u forty i zściekały śliny jego na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przejął się tymi słowami, a że obawiał się bardzo Akisza, króla 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zaniepokoiły Dawida i bał się bardzo Achisza,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te słowa do serca i ogarnął go wielki lęk przed Akiszem, królem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głęboko do serca te słowa i poczuł wielki lęk przed królem Gat, Akiszem.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sobie Dawid te słowa do serca i bardzo się przestraszył Akisza,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поклав слова в своє серце і дуже перелякався лиця Анхея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wziął te słowa do swego serca i bardzo się obawiał Achisza,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 więc przed ich oczami, że jest przy zdrowych zmysłach, i zaczął się w ich ręku zachowywać jak obłąkany, i na wrotach bramy kreślił krzyżyki, i pozwalał, by ślina spływała mu po brodzie.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34:5&lt;/x&gt;; &lt;x&gt;230 56:1&lt;/x&gt;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2024-05-09T09:40:13Z</dcterms:modified>
</cp:coreProperties>
</file>