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Oto Filistyni walczą z Keilą,* plądrują oni klepiska!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Keila : ok. 5 km na pd od Adullam.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2024-05-17T19:42:19Z</dcterms:modified>
</cp:coreProperties>
</file>