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powiedział: JAHWE, Boże Izraela! Twój sługa dokładnie usłyszał, że Saul rozważa przybycie do Keili, aby zburzyć to miasto ze względu na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2024-05-17T13:59:05Z</dcterms:modified>
</cp:coreProperties>
</file>