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wraz ze swoimi ludźmi (w liczbie) około sześciuset* mężczyzn, wyszli z Keili i przemieszczali się z miejsca na miejsce. Kiedy zaś Saulowi doniesiono,** że Dawid umknął z Keili, poniechał (swojej) wyprawy.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około czterystu, ὡς τετρακόσιοι.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Kiedy zaś Saulowi doniesiono, </w:t>
      </w:r>
      <w:r>
        <w:rPr>
          <w:rtl/>
        </w:rPr>
        <w:t>הֻּגַדּולְׁשָאּול</w:t>
      </w:r>
      <w:r>
        <w:rPr>
          <w:rtl w:val="0"/>
        </w:rPr>
        <w:t xml:space="preserve"> : wg 4QSam b : </w:t>
      </w:r>
      <w:r>
        <w:rPr>
          <w:rtl/>
        </w:rPr>
        <w:t>ויגד לשאול</w:t>
      </w:r>
      <w:r>
        <w:rPr>
          <w:rtl w:val="0"/>
        </w:rPr>
        <w:t xml:space="preserve"> , pod. L, Etiop.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2024-05-21T02:13:44Z</dcterms:modified>
</cp:coreProperties>
</file>