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przymierze* ** przed JAHWE, po czym Dawid pozostał w Chorszy, a Jonatan poszedł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 przed JAHWE, po czym Dawid pozostał w Chorszy, a Jonatan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zawarli przymierze przed JAHWE, po czym Dawid pozostał w lesie, a Jonatan wrócił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obaj z sobą przymierze przed Panem; i został Dawid w lesie, ale Jonatan wrócił się do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postanowili oba przymierze przed JAHWE i mieszkał Dawid w lesie; a Jonatas 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związali się przymierzem wobec Pana. Dawid pozostał potem w Chorsza, a Jonatan 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 przed Panem, i pozostał Dawid w Choreszy, a Jonatan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zawarli przymierze przed JAHWE. Dawid pozostał w Chorszy, a Jonatan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 przed JAHWE. Potem Jonatan powrócił do swojego domu, a Dawid pozostał w Choresz.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[też] zawarli przymierze wobec Jahwe; [potem] Dawid pozostał w Chorsza, a Jonatan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поклали завіт перед Господом. І сидів Давид в Новому, і Йонатан пішов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 przed WIEKUISTYM. Potem Dawid pozostał w lesie, zaś Jonatan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obaj zawarli przymierze przed obliczem Jehowy; i Dawid dalej mieszkał w Choresz, a Jonatan poszedł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w Chorszy.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klkn Mss: swoją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2024-05-21T08:15:43Z</dcterms:modified>
</cp:coreProperties>
</file>