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królu,* przy całym pragnieniu twojej duszy, by tam zejść, zejdź, a my zamkniemy go w ręce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królu : det. jako wołacz: </w:t>
      </w:r>
      <w:r>
        <w:rPr>
          <w:rtl/>
        </w:rPr>
        <w:t>הַּמֶלְֶך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2024-05-21T01:06:27Z</dcterms:modified>
</cp:coreProperties>
</file>