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doniesiono, że Saul tropi go wraz ze swoimi ludźmi. Na wieść o tym Dawid skierował się ku skale i pozostawał na pustyni Maon. Saul usłyszał o tym i ruszył tam za nim w pościg.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jego ludźmi również poszli, aby go szukać. Gdy doniesiono o tym Dawidowi, ten zstąpił do skały i mieszkał na pustyni Maon. Kiedy Saul o tym usłyszał, ścigał Dawida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wyszedł Saul, i mężowie jego, szukać go, oznajmiono Dawidowi, który zstąpił z skały, i mieszkał na puszczy Maon. Co usłyszawszy Saul, gonił Dawida aż na puszczę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Saul i towarzysze jego szukać go, lecz dano znać Dawidowi, i natychmiast stąpił na skałę, i mieszkał w puszczy Maon. Co gdy usłyszał Saul, gonił Dawida na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wyruszył ze swoimi ludźmi, aby go szukać, dano znać o tym Dawidowi. Udał się więc w kierunku skalnej grani, która jest na pustyni Maon. Saul, dowiedziawszy się o tym, rozpoczął 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wyruszył ze swoimi wojownikami, aby go tropić, doniesiono o tym Dawidowi, toteż ustąpił ku skale, leżącej na pustyni Maon. Gdy Saul o tym usłyszał, puścił się w 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przybył ze swoimi ludźmi, aby go tropić, lecz doniesiono o tym Dawidowi. Zszedł więc ze skały i przebywał na pustyni Maon. Saul dowiedział się o tym i ścigał Dawida po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ze swymi żołnierzami na poszukiwanie Dawida. Kiedy wieść o tym dotarła do Dawida, ten ukrył się w skalistych rejonach pustyni Maon. Saul dowiedział się o tym i ścigał Dawida w tych rejonach.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wyruszył ze swymi ludźmi na poszukiwanie go, ostrzeżono [o tym] Dawida i wyszedł na skałę, wznoszącą się na pustyni Maon. Saul dowiedziawszy się o tym, ścigał go i na pustym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і його мужі шукати його. І сповістили Давидові, і він зійшов до скали, що в пустині Маани. І почув Саул і пігнався за Давидом до пустині Маан.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wyruszył wraz ze swoimi ludźmi, by go szukać – doniesiono to Dawidowi. Dlatego zszedł ku skale i zatrzymał się na puszczy Maon. Co gdy Saul usłyszał, puścił się w pogoń za Dawidem do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Saul ze swoimi ludźmi, by go szukać. Kiedy powiedziano o tym Dawidowi, natychmiast zszedł ku urwistej skale i dalej mieszkał na pustkowiu Maonu. Gdy Saul o tym usłyszał, ścigał Dawida po pustkowiu Maonu.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2024-05-21T05:18:38Z</dcterms:modified>
</cp:coreProperties>
</file>