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Saul, wraz ze swoimi ludźmi, udał się na poszukiwania i doniesiono o tym Dawidowi, skierował się on ku skale i przebywał na pustyni Maon. Saul usłyszał o tym i ruszył w pościg za Dawidem na pustynię Maon.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2024-05-20T23:59:31Z</dcterms:modified>
</cp:coreProperties>
</file>