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Saul po jednej stronie góry, a Dawid ze swoimi ludźmi po drugiej stronie góry. A gdy Dawid śpieszył się, by ujść przed Saulem, Saul zaś ze swoimi ludźmi okrążał już Dawida i jego ludzi, aby ich pojmać,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2024-05-20T23:32:50Z</dcterms:modified>
</cp:coreProperties>
</file>