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zawrócił z pościgu za Dawidem i wyruszył na spotkanie Filistynom. Dlatego nazwano to miejsce: Skała Rozstania.*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Skała Rozstania, </w:t>
      </w:r>
      <w:r>
        <w:rPr>
          <w:rtl/>
        </w:rPr>
        <w:t>סֶלַע הַּמַחְלְקֹות</w:t>
      </w:r>
      <w:r>
        <w:rPr>
          <w:rtl w:val="0"/>
        </w:rPr>
        <w:t xml:space="preserve"> , hl, Sela-Hamachlekot l. Sela Machlekot.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2024-05-17T18:06:47Z</dcterms:modified>
</cp:coreProperties>
</file>