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zgromadzeni wokół Dawida zaoponowali: Już tu, na obszarze Judy, jesteśmy pełni obaw, a co dopiero, gdy wyruszymy do Keili przeciw szeregom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mu: Oto boimy się tu, w ziemi judzkiej, a cóż dopiero, jeśli pójdziemy do Keili przeciw wojskom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Dawidowi do niego: Oto my tu w Judzkiej ziemi boimy się, jakoż daleko więcej, jeźli pójdziemy do Ceili przeciw wojskom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mężowie, którzy byli z Dawidem, do niego: Oto my tu w Judzkiej ziemi będąc, boimy się: a cóż więcej, jeśli pójdziem do Ceile ku wojskom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jednak: Przecież my tutaj w Judzie żyjemy w lęku, a pójdziemy do Keili na szyki filistyńskie?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Dawida rzekli do niego: Oto my już tutaj w Judzie jesteśmy w strachu, a co dopiero, gdy wyruszymy do Keili przeciw hufcom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mu jednak: Już tu w Judzie żyjemy w strachu, a bać się będziemy jeszcze bardziej, gdy wyruszymy do Keili przeciwko oddziałom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towarzysze Dawida mówili do niego: „Już tutaj, w Judzie, żyjemy pełni strachu! O ile bardziej będziemy musieli się bać, jeśli udamy się do Keili, aby bić się z oddziałami Filistynów!”.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jednak do niego: - Już [przebywając] w Judei mamy się czego obawiać, a cóż dopiero, gdy wyruszymy do Keili przeciw oddziałom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мужі Давида: Ось ми тут в Юдеї боїмося, і як буде коли підемо до Кеїли? Чи вийдемо за здобиччю чужинців?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ludzie Dawida powiedzieli do niego: Oto już tu, w Judzie, jesteśmy w obawie; a co dopiero, gdy wyruszymy do Keili przeciwko pelisztyńskim hufcom?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rzekli do niego: ”Oto boimy się tutaj w Judzie, a cóż dopiero, gdybyśmy mieli wyruszyć do Keili przeciw filistyńskim szeregom bojowym!”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2024-05-20T22:31:58Z</dcterms:modified>
</cp:coreProperties>
</file>