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zatem raz jeszcze pytał JAHWE i JAHWE odpowiedział: Wstań, zejdź do Keili, gdyż Ja wydaję Filistynów w twoją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2024-05-21T03:57:24Z</dcterms:modified>
</cp:coreProperties>
</file>