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8"/>
        <w:gridCol w:w="1356"/>
        <w:gridCol w:w="66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zawrócili zatem na swoją drogę, wrócili, przyszli i donieśli Dawidowi o wszystkim zgodnie z tymi słowami.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2024-05-16T04:09:57Z</dcterms:modified>
</cp:coreProperties>
</file>