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służący spośród sług doniósł Abigail, żonie Nabala: Oto Dawid przysłał z pustyni wysłanników, aby pobłogosławili naszego pana, ale on ich zwymyślał!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służących doniósł Abigail, żonie Nabala: Byli tu wysłannicy Dawida. Przysłał on ich z pustyni. Przyszli z błogosławieństwem dla naszego pana, lecz on ich zwymyślał.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jeden ze sług doniósł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Abigail, żonie Nabala: Oto Dawid przysłał posłańców z pustyni, aby błogosławić naszemu panu, lecz on ich zwymyślał.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Abigaili, żonie Nabalowej, oznajmił to jeden czeladnik z sług Nabalowych, mówiąc: Oto przysłał Dawid posły z puszczy, aby błogosławili Panu naszemu, lecz on je sfukał.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Abigail, żenie Nabalowej, jeden sługa jej, rzekąc: Oto Dawid przysłał posłańce z puszczy, aby błogosławili Panu naszemu, a niechęć im pokazał;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sług zawiadomił Abigail, żonę Nabala: Dawid przysłał posłańców z pustyni, aby pozdrowili naszego pana, a on ich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sług doniósł Abigail żonie Nabala: Oto wysłał Dawid z pustyni, aby pozdrowili naszego pana, lecz on ich zbeształ.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chłopiec spośród służby powiadomił Abigail, żonę Nabala: Dawid wysłał posłańców z pustyni, aby pozdrowić naszego pana, a on na nich nakrzyczał.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Nabala przyszedł do Abigail, żony Nabala, i tak ją ostrzegł: „Dawid przysłał z pustyni posłańców, aby pozdrowili naszego pana, a on ich źle potraktował.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ostrzegł jednak Abigajil, żonę Nabala, mówiąc: - Przysłał właśnie Dawid posłańców z pustym, by pozdrowić naszego pana, a ten ich źle potraktował.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з слуг сповістив Авіґеї жінці Навала, кажучи: Ось Давид післав послів з пустині, щоб поблагословити нашого пана, і він відвернувся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sług Abigaili doniósł żonie Nabala: Oto Dawid przysłał z puszczy posłańców, by pozdrowić naszego pana; ale on na nich wrzeszczał.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 młodzieńców powiadomił Abigail, żonę Nabala, mówiąc: ”Oto Dawid przysłał posłańców z pustkowia, aby życzyć dobra naszemu panu, lecz on ich zwymyślał.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2024-05-16T15:53:49Z</dcterms:modified>
</cp:coreProperties>
</file>