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byli dla nas bardzo dobrzy. Nie zostaliśmy znieważeni i nic nam nie zginęło przez wszystkie dni naszego pobytu przy nich, gdy przebywaliśmy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2024-05-16T18:57:09Z</dcterms:modified>
</cp:coreProperties>
</file>