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wiedz (o tym) i zastanów się, co zamierzasz zrobić, bo nieszczęście naszego pana i całego jego domu jest postanowione, a on jest zbyt niegodziwy,* by dało się z nim porozmawiać.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zastanów się, co należałoby zrobić, bo zguba naszego pana i całego jego gospodarstwa jest już przesądzona, a on sam jest zbyt wybuchowy,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dało się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wiedz o tym i rozważ to, co masz czynić, gdyż postanowiono nieszczęście wobec naszego pana i całego jego domu. On bowiem jest synem Beliala, tak że nie można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obacz, a rozmyśl się, co masz czynić; boć już gotowe nieszczęście na pana naszego, i na wszystek dom jego; lecz on jest człowiekiem niezbożnym, że z nim trudno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obacz a rozmyśl się, co masz uczynić, boć się dopełniła złość na męża twego i na dom twój, a on jest syn Belial, tak iż żaden nie może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więc rozważyć i rozejrzeć się, co począć, gdyż postanowiono zagładę dla naszego pana i dla całego jego domu. Tymczasem on jest zbyt zły, by można było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więc teraz i obmyśl, co zrobić, gdyż zguba pana naszego i całego jego domu jest postanowiona, on sam zaś jest zbyt złośliwy, żeby można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 się więc i zobacz, co możesz uczynić, ponieważ postanowiona została zguba naszego pana i całego jego domu. On sam zaś jest zbyt wielkim nikczemnikiem, żeby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zastanów się dobrze, co powinnaś zrobić, gdyż nieszczęście zawisło nad naszym panem i nad całym jego domem. A on sam jest człowiekiem tak ograniczonym, że nie warto w ogóle z nim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pomyśl i rozważ, co możesz zrobić, bo nieszczęście zagraża naszemu panu i całemu jego domowi. On sam jest jak syn Beliala, który nie pozwoli sobie nic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знай і гляди ти, що вчиниш, бо виповнилася злоба на нашого пана і на його дім. І він син поганець, і не можна до нього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rozważ i zobacz, co powinnaś uczynić, bo dla naszego pana i dla całego jego domu już jest postanowiona niedola; a on sam jest zbyt niecnym, by można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wiedz i zobacz, co zrobisz, bo zostało postanowione nieszczęście przeciw naszemu panu i całemu jego domowi, jako że jest on zbyt wielkim nicponiem, by z nim rozmawiać”.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niegodziwy, ּ</w:t>
      </w:r>
      <w:r>
        <w:rPr>
          <w:rtl/>
        </w:rPr>
        <w:t>בֶן־ּבְלִּיַעַל</w:t>
      </w:r>
      <w:r>
        <w:rPr>
          <w:rtl w:val="0"/>
        </w:rPr>
        <w:t xml:space="preserve"> , syn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2024-05-16T21:01:08Z</dcterms:modified>
</cp:coreProperties>
</file>