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jechała na ośle i zjeżdżała pod osłoną góry, oto Dawid – i jego ludzie – schodził jej na spotkanie.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2024-05-16T18:25:43Z</dcterms:modified>
</cp:coreProperties>
</file>