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bierze sobie do serca tego niegodziwego* człowieka, Nabala, bo jakie jest jego imię, taki jest i on sam: Nabal ma na imię i głupota się go trzyma, a ja, twoja służąca, nie widziałam sług mojego pana, których (do nas) przysłałeś.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niegodziwego człowieka, </w:t>
      </w:r>
      <w:r>
        <w:rPr>
          <w:rtl/>
        </w:rPr>
        <w:t>הַּבְלִּיַעַל אִיׁש</w:t>
      </w:r>
      <w:r>
        <w:rPr>
          <w:rtl w:val="0"/>
        </w:rPr>
        <w:t xml:space="preserve"> , idiom: człowieka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2024-05-16T16:47:36Z</dcterms:modified>
</cp:coreProperties>
</file>